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6MS00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933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«ССПВ»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Ниатбакиевой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«ССПВ»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5404048840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Ниатбакиевой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Владимировне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Ниатбакиевой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Юлии Владимировны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«ССПВ»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0627-136057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950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523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